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44B" w:rsidRPr="0029644B" w:rsidRDefault="00F43385" w:rsidP="006F0F8F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6" w:color="auto"/>
        </w:pBdr>
        <w:tabs>
          <w:tab w:val="left" w:pos="708"/>
          <w:tab w:val="center" w:pos="4252"/>
          <w:tab w:val="right" w:pos="8504"/>
        </w:tabs>
        <w:suppressAutoHyphens/>
        <w:jc w:val="center"/>
        <w:rPr>
          <w:rFonts w:ascii="Arial" w:hAnsi="Arial" w:cs="Arial"/>
          <w:b/>
          <w:bCs/>
          <w:noProof/>
          <w:sz w:val="22"/>
          <w:szCs w:val="22"/>
        </w:rPr>
      </w:pPr>
      <w:r w:rsidRPr="0029644B">
        <w:rPr>
          <w:rFonts w:ascii="Arial" w:hAnsi="Arial" w:cs="Arial"/>
          <w:b/>
          <w:bCs/>
          <w:noProof/>
          <w:sz w:val="22"/>
          <w:szCs w:val="22"/>
        </w:rPr>
        <w:t xml:space="preserve">Formulário para disponibilização </w:t>
      </w:r>
      <w:r w:rsidR="006F0F8F">
        <w:rPr>
          <w:rFonts w:ascii="Arial" w:hAnsi="Arial" w:cs="Arial"/>
          <w:b/>
          <w:bCs/>
          <w:noProof/>
          <w:sz w:val="22"/>
          <w:szCs w:val="22"/>
        </w:rPr>
        <w:t>trabalhos de conclusão, d</w:t>
      </w:r>
      <w:r w:rsidRPr="0029644B">
        <w:rPr>
          <w:rFonts w:ascii="Arial" w:hAnsi="Arial" w:cs="Arial"/>
          <w:b/>
          <w:bCs/>
          <w:noProof/>
          <w:sz w:val="22"/>
          <w:szCs w:val="22"/>
        </w:rPr>
        <w:t xml:space="preserve">issertações e </w:t>
      </w:r>
      <w:r w:rsidR="006F0F8F">
        <w:rPr>
          <w:rFonts w:ascii="Arial" w:hAnsi="Arial" w:cs="Arial"/>
          <w:b/>
          <w:bCs/>
          <w:noProof/>
          <w:sz w:val="22"/>
          <w:szCs w:val="22"/>
        </w:rPr>
        <w:t>t</w:t>
      </w:r>
      <w:r w:rsidRPr="0029644B">
        <w:rPr>
          <w:rFonts w:ascii="Arial" w:hAnsi="Arial" w:cs="Arial"/>
          <w:b/>
          <w:bCs/>
          <w:noProof/>
          <w:sz w:val="22"/>
          <w:szCs w:val="22"/>
        </w:rPr>
        <w:t xml:space="preserve">eses </w:t>
      </w:r>
    </w:p>
    <w:p w:rsidR="0029644B" w:rsidRPr="00211985" w:rsidRDefault="00F43385" w:rsidP="006F0F8F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6" w:color="auto"/>
        </w:pBdr>
        <w:tabs>
          <w:tab w:val="left" w:pos="708"/>
          <w:tab w:val="center" w:pos="4252"/>
          <w:tab w:val="right" w:pos="8787"/>
        </w:tabs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29644B">
        <w:rPr>
          <w:rFonts w:ascii="Arial" w:hAnsi="Arial" w:cs="Arial"/>
          <w:b/>
          <w:bCs/>
          <w:noProof/>
          <w:sz w:val="22"/>
          <w:szCs w:val="22"/>
        </w:rPr>
        <w:t xml:space="preserve">de Pós-graduação </w:t>
      </w:r>
      <w:r w:rsidR="006F0F8F" w:rsidRPr="00DB6BB6">
        <w:rPr>
          <w:rFonts w:ascii="Arial" w:hAnsi="Arial" w:cs="Arial"/>
          <w:b/>
          <w:bCs/>
          <w:i/>
          <w:noProof/>
          <w:sz w:val="22"/>
          <w:szCs w:val="22"/>
        </w:rPr>
        <w:t>LATO SENSU</w:t>
      </w:r>
      <w:r w:rsidR="006F0F8F">
        <w:rPr>
          <w:rFonts w:ascii="Arial" w:hAnsi="Arial" w:cs="Arial"/>
          <w:b/>
          <w:bCs/>
          <w:noProof/>
          <w:sz w:val="22"/>
          <w:szCs w:val="22"/>
        </w:rPr>
        <w:t xml:space="preserve"> e </w:t>
      </w:r>
      <w:r w:rsidR="0029644B" w:rsidRPr="0029644B">
        <w:rPr>
          <w:rFonts w:ascii="Arial" w:hAnsi="Arial" w:cs="Arial"/>
          <w:b/>
          <w:bCs/>
          <w:i/>
          <w:noProof/>
          <w:sz w:val="22"/>
          <w:szCs w:val="22"/>
        </w:rPr>
        <w:t>STRICTO SENSU</w:t>
      </w:r>
      <w:r w:rsidR="0029644B" w:rsidRPr="0029644B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29644B">
        <w:rPr>
          <w:rFonts w:ascii="Arial" w:hAnsi="Arial" w:cs="Arial"/>
          <w:b/>
          <w:bCs/>
          <w:noProof/>
          <w:sz w:val="22"/>
          <w:szCs w:val="22"/>
        </w:rPr>
        <w:t>para livre acesso na Internet.</w:t>
      </w:r>
    </w:p>
    <w:p w:rsidR="00F43385" w:rsidRPr="00211985" w:rsidRDefault="00F43385" w:rsidP="00F43385">
      <w:pPr>
        <w:tabs>
          <w:tab w:val="left" w:pos="2930"/>
        </w:tabs>
        <w:rPr>
          <w:rFonts w:ascii="Arial" w:hAnsi="Arial" w:cs="Arial"/>
        </w:rPr>
      </w:pPr>
    </w:p>
    <w:p w:rsidR="00F43385" w:rsidRPr="00211985" w:rsidRDefault="00F43385" w:rsidP="006F0F8F">
      <w:pPr>
        <w:pStyle w:val="Ttulo"/>
        <w:rPr>
          <w:rFonts w:cs="Arial"/>
        </w:rPr>
      </w:pPr>
      <w:r w:rsidRPr="00211985">
        <w:rPr>
          <w:rFonts w:cs="Arial"/>
        </w:rPr>
        <w:t>TERMO DE CONSENTIMENTO</w:t>
      </w:r>
    </w:p>
    <w:p w:rsidR="00F43385" w:rsidRPr="000D3421" w:rsidRDefault="00F43385" w:rsidP="00F43385">
      <w:pPr>
        <w:tabs>
          <w:tab w:val="left" w:pos="2930"/>
        </w:tabs>
        <w:rPr>
          <w:rFonts w:ascii="Arial" w:hAnsi="Arial" w:cs="Arial"/>
        </w:rPr>
      </w:pPr>
    </w:p>
    <w:p w:rsidR="00F43385" w:rsidRPr="00311545" w:rsidRDefault="00311545" w:rsidP="00F43385">
      <w:pPr>
        <w:tabs>
          <w:tab w:val="left" w:pos="2930"/>
        </w:tabs>
        <w:rPr>
          <w:rFonts w:ascii="Arial" w:hAnsi="Arial" w:cs="Arial"/>
          <w:b/>
        </w:rPr>
      </w:pPr>
      <w:r w:rsidRPr="00311545">
        <w:rPr>
          <w:rFonts w:ascii="Arial" w:hAnsi="Arial" w:cs="Arial"/>
          <w:b/>
        </w:rPr>
        <w:t xml:space="preserve">NOME DO AUTOR: </w:t>
      </w:r>
    </w:p>
    <w:p w:rsidR="00F43385" w:rsidRPr="00311545" w:rsidRDefault="00F43385" w:rsidP="00F43385">
      <w:pPr>
        <w:rPr>
          <w:rFonts w:ascii="Arial" w:hAnsi="Arial" w:cs="Arial"/>
          <w:b/>
        </w:rPr>
      </w:pPr>
    </w:p>
    <w:p w:rsidR="00F43385" w:rsidRPr="00311545" w:rsidRDefault="00311545" w:rsidP="00F43385">
      <w:pPr>
        <w:rPr>
          <w:rFonts w:ascii="Arial" w:hAnsi="Arial" w:cs="Arial"/>
          <w:b/>
        </w:rPr>
      </w:pPr>
      <w:r w:rsidRPr="00311545">
        <w:rPr>
          <w:rFonts w:ascii="Arial" w:hAnsi="Arial" w:cs="Arial"/>
          <w:b/>
        </w:rPr>
        <w:t>CÓDIGO DE MATRÍCULA: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:rsidR="00F43385" w:rsidRPr="00311545" w:rsidRDefault="00F43385" w:rsidP="00F43385">
      <w:pPr>
        <w:rPr>
          <w:rFonts w:ascii="Arial" w:hAnsi="Arial" w:cs="Arial"/>
          <w:b/>
        </w:rPr>
      </w:pPr>
    </w:p>
    <w:p w:rsidR="00F43385" w:rsidRPr="00311545" w:rsidRDefault="00311545" w:rsidP="00F43385">
      <w:pPr>
        <w:rPr>
          <w:rFonts w:ascii="Arial" w:hAnsi="Arial" w:cs="Arial"/>
          <w:b/>
        </w:rPr>
      </w:pPr>
      <w:r w:rsidRPr="00311545">
        <w:rPr>
          <w:rFonts w:ascii="Arial" w:hAnsi="Arial" w:cs="Arial"/>
          <w:b/>
        </w:rPr>
        <w:t xml:space="preserve">TELEFONE: </w:t>
      </w:r>
    </w:p>
    <w:p w:rsidR="00F43385" w:rsidRPr="00311545" w:rsidRDefault="00F43385" w:rsidP="00F43385">
      <w:pPr>
        <w:rPr>
          <w:rFonts w:ascii="Arial" w:hAnsi="Arial" w:cs="Arial"/>
          <w:b/>
        </w:rPr>
      </w:pPr>
    </w:p>
    <w:p w:rsidR="00F43385" w:rsidRPr="00311545" w:rsidRDefault="00311545" w:rsidP="00F43385">
      <w:pPr>
        <w:rPr>
          <w:rFonts w:ascii="Arial" w:hAnsi="Arial" w:cs="Arial"/>
          <w:b/>
        </w:rPr>
      </w:pPr>
      <w:r w:rsidRPr="00311545">
        <w:rPr>
          <w:rFonts w:ascii="Arial" w:hAnsi="Arial" w:cs="Arial"/>
          <w:b/>
        </w:rPr>
        <w:t xml:space="preserve">E-MAIL: </w:t>
      </w:r>
    </w:p>
    <w:p w:rsidR="00F43385" w:rsidRPr="00311545" w:rsidRDefault="00F43385" w:rsidP="00F43385">
      <w:pPr>
        <w:tabs>
          <w:tab w:val="left" w:pos="2930"/>
        </w:tabs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="131" w:tblpY="195"/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801"/>
        <w:gridCol w:w="451"/>
        <w:gridCol w:w="2384"/>
        <w:gridCol w:w="451"/>
        <w:gridCol w:w="1707"/>
      </w:tblGrid>
      <w:tr w:rsidR="006F0F8F" w:rsidRPr="00311545" w:rsidTr="006F0F8F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F" w:rsidRPr="006F0F8F" w:rsidRDefault="006F0F8F" w:rsidP="006F0F8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1" w:type="dxa"/>
            <w:tcBorders>
              <w:right w:val="single" w:sz="4" w:space="0" w:color="auto"/>
            </w:tcBorders>
          </w:tcPr>
          <w:p w:rsidR="006F0F8F" w:rsidRPr="006F0F8F" w:rsidRDefault="006F0F8F" w:rsidP="006F0F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F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TRABALHO DE CONCLUSÃO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F" w:rsidRPr="006F0F8F" w:rsidRDefault="006F0F8F" w:rsidP="006F0F8F">
            <w:pPr>
              <w:ind w:left="-1452" w:firstLine="14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F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6F0F8F" w:rsidRPr="006F0F8F" w:rsidRDefault="006F0F8F" w:rsidP="006F0F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F8F">
              <w:rPr>
                <w:rFonts w:ascii="Arial" w:hAnsi="Arial" w:cs="Arial"/>
                <w:b/>
                <w:bCs/>
                <w:sz w:val="20"/>
                <w:szCs w:val="20"/>
              </w:rPr>
              <w:t>DISSERTAÇÃO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F" w:rsidRPr="006F0F8F" w:rsidRDefault="006F0F8F" w:rsidP="006F0F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6F0F8F" w:rsidRPr="006F0F8F" w:rsidRDefault="006F0F8F" w:rsidP="006F0F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F8F">
              <w:rPr>
                <w:rFonts w:ascii="Arial" w:hAnsi="Arial" w:cs="Arial"/>
                <w:b/>
                <w:bCs/>
                <w:sz w:val="20"/>
                <w:szCs w:val="20"/>
              </w:rPr>
              <w:t>TESE</w:t>
            </w:r>
          </w:p>
        </w:tc>
      </w:tr>
    </w:tbl>
    <w:p w:rsidR="00F43385" w:rsidRPr="00311545" w:rsidRDefault="00F43385" w:rsidP="00DB6BB6">
      <w:pPr>
        <w:tabs>
          <w:tab w:val="left" w:pos="2930"/>
        </w:tabs>
        <w:ind w:right="-569"/>
        <w:rPr>
          <w:rFonts w:ascii="Arial" w:hAnsi="Arial" w:cs="Arial"/>
          <w:b/>
        </w:rPr>
      </w:pPr>
    </w:p>
    <w:p w:rsidR="00F43385" w:rsidRPr="00311545" w:rsidRDefault="00F43385" w:rsidP="00F43385">
      <w:pPr>
        <w:tabs>
          <w:tab w:val="left" w:pos="2930"/>
        </w:tabs>
        <w:rPr>
          <w:rFonts w:ascii="Arial" w:hAnsi="Arial" w:cs="Arial"/>
          <w:b/>
        </w:rPr>
      </w:pPr>
    </w:p>
    <w:p w:rsidR="00F43385" w:rsidRPr="00311545" w:rsidRDefault="00311545" w:rsidP="00F43385">
      <w:pPr>
        <w:tabs>
          <w:tab w:val="left" w:pos="2930"/>
        </w:tabs>
        <w:jc w:val="both"/>
        <w:rPr>
          <w:rFonts w:ascii="Arial" w:hAnsi="Arial" w:cs="Arial"/>
          <w:b/>
        </w:rPr>
      </w:pPr>
      <w:r w:rsidRPr="00311545">
        <w:rPr>
          <w:rFonts w:ascii="Arial" w:hAnsi="Arial" w:cs="Arial"/>
          <w:b/>
        </w:rPr>
        <w:t>NOME DO CURSO:</w:t>
      </w:r>
    </w:p>
    <w:p w:rsidR="00F43385" w:rsidRPr="00311545" w:rsidRDefault="00F43385" w:rsidP="00F43385">
      <w:pPr>
        <w:tabs>
          <w:tab w:val="left" w:pos="2930"/>
        </w:tabs>
        <w:jc w:val="both"/>
        <w:rPr>
          <w:rFonts w:ascii="Arial" w:hAnsi="Arial" w:cs="Arial"/>
          <w:b/>
        </w:rPr>
      </w:pPr>
    </w:p>
    <w:p w:rsidR="00F43385" w:rsidRPr="00311545" w:rsidRDefault="00311545" w:rsidP="00F43385">
      <w:pPr>
        <w:tabs>
          <w:tab w:val="left" w:pos="2930"/>
        </w:tabs>
        <w:jc w:val="both"/>
        <w:rPr>
          <w:rFonts w:ascii="Arial" w:hAnsi="Arial" w:cs="Arial"/>
          <w:b/>
        </w:rPr>
      </w:pPr>
      <w:r w:rsidRPr="00311545">
        <w:rPr>
          <w:rFonts w:ascii="Arial" w:hAnsi="Arial" w:cs="Arial"/>
          <w:b/>
        </w:rPr>
        <w:t xml:space="preserve">TÍTULO (EM PORTUGUÊS): </w:t>
      </w:r>
    </w:p>
    <w:p w:rsidR="00F43385" w:rsidRPr="00311545" w:rsidRDefault="00F43385" w:rsidP="00F43385">
      <w:pPr>
        <w:tabs>
          <w:tab w:val="left" w:pos="2930"/>
        </w:tabs>
        <w:jc w:val="both"/>
        <w:rPr>
          <w:rFonts w:ascii="Arial" w:hAnsi="Arial" w:cs="Arial"/>
          <w:b/>
        </w:rPr>
      </w:pPr>
    </w:p>
    <w:p w:rsidR="00F43385" w:rsidRPr="00311545" w:rsidRDefault="00311545" w:rsidP="00F43385">
      <w:pPr>
        <w:tabs>
          <w:tab w:val="left" w:pos="2930"/>
        </w:tabs>
        <w:jc w:val="both"/>
        <w:rPr>
          <w:rFonts w:ascii="Arial" w:hAnsi="Arial" w:cs="Arial"/>
          <w:b/>
        </w:rPr>
      </w:pPr>
      <w:r w:rsidRPr="00311545">
        <w:rPr>
          <w:rFonts w:ascii="Arial" w:hAnsi="Arial" w:cs="Arial"/>
          <w:b/>
        </w:rPr>
        <w:t xml:space="preserve">TÍTULO (EM </w:t>
      </w:r>
      <w:proofErr w:type="gramStart"/>
      <w:r w:rsidRPr="00311545">
        <w:rPr>
          <w:rFonts w:ascii="Arial" w:hAnsi="Arial" w:cs="Arial"/>
          <w:b/>
        </w:rPr>
        <w:t>INGLÊS)</w:t>
      </w:r>
      <w:r w:rsidR="00DB6BB6">
        <w:rPr>
          <w:rFonts w:ascii="Arial" w:hAnsi="Arial" w:cs="Arial"/>
          <w:b/>
        </w:rPr>
        <w:t>*</w:t>
      </w:r>
      <w:proofErr w:type="gramEnd"/>
      <w:r w:rsidRPr="00311545">
        <w:rPr>
          <w:rFonts w:ascii="Arial" w:hAnsi="Arial" w:cs="Arial"/>
          <w:b/>
        </w:rPr>
        <w:t>:</w:t>
      </w:r>
    </w:p>
    <w:p w:rsidR="00F43385" w:rsidRPr="00311545" w:rsidRDefault="00F43385" w:rsidP="00F43385">
      <w:pPr>
        <w:tabs>
          <w:tab w:val="left" w:pos="2930"/>
        </w:tabs>
        <w:jc w:val="both"/>
        <w:rPr>
          <w:rFonts w:ascii="Arial" w:hAnsi="Arial" w:cs="Arial"/>
          <w:b/>
        </w:rPr>
      </w:pPr>
    </w:p>
    <w:p w:rsidR="00F43385" w:rsidRPr="00311545" w:rsidRDefault="00311545" w:rsidP="00F43385">
      <w:pPr>
        <w:tabs>
          <w:tab w:val="left" w:pos="2930"/>
        </w:tabs>
        <w:jc w:val="both"/>
        <w:rPr>
          <w:rFonts w:ascii="Arial" w:hAnsi="Arial" w:cs="Arial"/>
          <w:b/>
        </w:rPr>
      </w:pPr>
      <w:r w:rsidRPr="00311545">
        <w:rPr>
          <w:rFonts w:ascii="Arial" w:hAnsi="Arial" w:cs="Arial"/>
          <w:b/>
        </w:rPr>
        <w:t xml:space="preserve">ORIENTADOR: </w:t>
      </w:r>
    </w:p>
    <w:p w:rsidR="00F43385" w:rsidRPr="00311545" w:rsidRDefault="00F43385" w:rsidP="00F43385">
      <w:pPr>
        <w:tabs>
          <w:tab w:val="left" w:pos="2930"/>
        </w:tabs>
        <w:jc w:val="both"/>
        <w:rPr>
          <w:rFonts w:ascii="Arial" w:hAnsi="Arial" w:cs="Arial"/>
          <w:b/>
        </w:rPr>
      </w:pPr>
    </w:p>
    <w:p w:rsidR="00F43385" w:rsidRPr="00311545" w:rsidRDefault="00311545" w:rsidP="00F43385">
      <w:pPr>
        <w:tabs>
          <w:tab w:val="left" w:pos="2930"/>
        </w:tabs>
        <w:jc w:val="both"/>
        <w:rPr>
          <w:rFonts w:ascii="Arial" w:hAnsi="Arial" w:cs="Arial"/>
          <w:b/>
        </w:rPr>
      </w:pPr>
      <w:r w:rsidRPr="00311545">
        <w:rPr>
          <w:rFonts w:ascii="Arial" w:hAnsi="Arial" w:cs="Arial"/>
          <w:b/>
        </w:rPr>
        <w:t>CO-ORIENTADOR</w:t>
      </w:r>
      <w:r w:rsidR="00DB6BB6">
        <w:rPr>
          <w:rFonts w:ascii="Arial" w:hAnsi="Arial" w:cs="Arial"/>
          <w:b/>
        </w:rPr>
        <w:t>*</w:t>
      </w:r>
      <w:r w:rsidRPr="00311545">
        <w:rPr>
          <w:rFonts w:ascii="Arial" w:hAnsi="Arial" w:cs="Arial"/>
          <w:b/>
        </w:rPr>
        <w:t xml:space="preserve">: </w:t>
      </w:r>
    </w:p>
    <w:p w:rsidR="00F43385" w:rsidRPr="000D3421" w:rsidRDefault="00F43385" w:rsidP="00F43385">
      <w:pPr>
        <w:tabs>
          <w:tab w:val="left" w:pos="2930"/>
        </w:tabs>
        <w:jc w:val="both"/>
        <w:rPr>
          <w:rFonts w:ascii="Arial" w:hAnsi="Arial" w:cs="Arial"/>
        </w:rPr>
      </w:pPr>
    </w:p>
    <w:p w:rsidR="00DB6BB6" w:rsidRPr="00DB6BB6" w:rsidRDefault="00DB6BB6" w:rsidP="00DB6BB6">
      <w:pPr>
        <w:rPr>
          <w:rFonts w:ascii="Arial" w:hAnsi="Arial" w:cs="Arial"/>
          <w:sz w:val="16"/>
          <w:szCs w:val="16"/>
        </w:rPr>
      </w:pPr>
      <w:bookmarkStart w:id="0" w:name="_Hlk45652251"/>
      <w:bookmarkStart w:id="1" w:name="_GoBack"/>
      <w:bookmarkEnd w:id="1"/>
    </w:p>
    <w:p w:rsidR="00F43385" w:rsidRPr="000D3421" w:rsidRDefault="00F43385" w:rsidP="00DB6BB6">
      <w:pPr>
        <w:ind w:right="-569"/>
        <w:jc w:val="both"/>
        <w:rPr>
          <w:rFonts w:ascii="Arial" w:hAnsi="Arial" w:cs="Arial"/>
        </w:rPr>
      </w:pPr>
      <w:r w:rsidRPr="000D3421">
        <w:rPr>
          <w:rFonts w:ascii="Arial" w:hAnsi="Arial" w:cs="Arial"/>
        </w:rPr>
        <w:t xml:space="preserve">Autorizo a Feevale a disponibilizar gratuitamente e por prazo indeterminado a partir desta data, sem qualquer tipo de ressarcimento relativamente aos direitos autorais, o </w:t>
      </w:r>
      <w:r w:rsidRPr="000D3421">
        <w:rPr>
          <w:rFonts w:ascii="Arial" w:hAnsi="Arial" w:cs="Arial"/>
          <w:b/>
        </w:rPr>
        <w:t>texto integral</w:t>
      </w:r>
      <w:r w:rsidRPr="000D3421">
        <w:rPr>
          <w:rFonts w:ascii="Arial" w:hAnsi="Arial" w:cs="Arial"/>
        </w:rPr>
        <w:t xml:space="preserve"> d</w:t>
      </w:r>
      <w:r w:rsidR="006F0F8F">
        <w:rPr>
          <w:rFonts w:ascii="Arial" w:hAnsi="Arial" w:cs="Arial"/>
        </w:rPr>
        <w:t xml:space="preserve">o </w:t>
      </w:r>
      <w:r w:rsidR="006F0F8F" w:rsidRPr="006F0F8F">
        <w:rPr>
          <w:rFonts w:ascii="Arial" w:hAnsi="Arial" w:cs="Arial"/>
          <w:b/>
        </w:rPr>
        <w:t xml:space="preserve">trabalho de conclusão, </w:t>
      </w:r>
      <w:r w:rsidRPr="006F0F8F">
        <w:rPr>
          <w:rFonts w:ascii="Arial" w:hAnsi="Arial" w:cs="Arial"/>
          <w:b/>
        </w:rPr>
        <w:t>dissertação</w:t>
      </w:r>
      <w:r w:rsidR="006F0F8F">
        <w:rPr>
          <w:rFonts w:ascii="Arial" w:hAnsi="Arial" w:cs="Arial"/>
          <w:b/>
        </w:rPr>
        <w:t xml:space="preserve"> ou </w:t>
      </w:r>
      <w:r w:rsidRPr="00311545">
        <w:rPr>
          <w:rFonts w:ascii="Arial" w:hAnsi="Arial" w:cs="Arial"/>
          <w:b/>
        </w:rPr>
        <w:t>tese</w:t>
      </w:r>
      <w:r w:rsidRPr="000D3421">
        <w:rPr>
          <w:rFonts w:ascii="Arial" w:hAnsi="Arial" w:cs="Arial"/>
        </w:rPr>
        <w:t xml:space="preserve"> de minha autoria, em formato PDF, para fins de leitura pela Internet, tanto no Site da Instituição, como no Catálogo On-line do Sistema de Bibliotecas e/ou ainda em quaisquer outros meios de natureza Institucional.</w:t>
      </w:r>
    </w:p>
    <w:bookmarkEnd w:id="0"/>
    <w:p w:rsidR="00F43385" w:rsidRPr="000D3421" w:rsidRDefault="00F43385" w:rsidP="00F43385">
      <w:pPr>
        <w:ind w:left="708"/>
        <w:jc w:val="center"/>
        <w:rPr>
          <w:rFonts w:ascii="Arial" w:hAnsi="Arial" w:cs="Arial"/>
          <w:b/>
        </w:rPr>
      </w:pPr>
      <w:proofErr w:type="gramStart"/>
      <w:r w:rsidRPr="000D3421">
        <w:rPr>
          <w:rFonts w:ascii="Arial" w:hAnsi="Arial" w:cs="Arial"/>
          <w:b/>
        </w:rPr>
        <w:t xml:space="preserve">[  </w:t>
      </w:r>
      <w:proofErr w:type="gramEnd"/>
      <w:r w:rsidRPr="000D3421">
        <w:rPr>
          <w:rFonts w:ascii="Arial" w:hAnsi="Arial" w:cs="Arial"/>
          <w:b/>
        </w:rPr>
        <w:t xml:space="preserve"> ] </w:t>
      </w:r>
      <w:r w:rsidR="00311545" w:rsidRPr="000D3421">
        <w:rPr>
          <w:rFonts w:ascii="Arial" w:hAnsi="Arial" w:cs="Arial"/>
          <w:b/>
        </w:rPr>
        <w:t xml:space="preserve">SIM                          </w:t>
      </w:r>
      <w:r w:rsidRPr="000D3421">
        <w:rPr>
          <w:rFonts w:ascii="Arial" w:hAnsi="Arial" w:cs="Arial"/>
          <w:b/>
        </w:rPr>
        <w:t xml:space="preserve">[   ] </w:t>
      </w:r>
      <w:r w:rsidR="00311545" w:rsidRPr="000D3421">
        <w:rPr>
          <w:rFonts w:ascii="Arial" w:hAnsi="Arial" w:cs="Arial"/>
          <w:b/>
        </w:rPr>
        <w:t>NÃO</w:t>
      </w:r>
    </w:p>
    <w:p w:rsidR="00F43385" w:rsidRPr="000D3421" w:rsidRDefault="00F43385" w:rsidP="00F43385">
      <w:pPr>
        <w:jc w:val="both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840"/>
        <w:gridCol w:w="840"/>
        <w:gridCol w:w="840"/>
      </w:tblGrid>
      <w:tr w:rsidR="00F43385" w:rsidRPr="000D3421" w:rsidTr="00FB396A">
        <w:tc>
          <w:tcPr>
            <w:tcW w:w="1990" w:type="dxa"/>
          </w:tcPr>
          <w:p w:rsidR="00F43385" w:rsidRPr="000D3421" w:rsidRDefault="00F43385" w:rsidP="00FB396A">
            <w:pPr>
              <w:jc w:val="both"/>
              <w:rPr>
                <w:rFonts w:ascii="Arial" w:hAnsi="Arial" w:cs="Arial"/>
              </w:rPr>
            </w:pPr>
            <w:bookmarkStart w:id="2" w:name="_Hlk45652626"/>
            <w:r w:rsidRPr="000D3421">
              <w:rPr>
                <w:rFonts w:ascii="Arial" w:hAnsi="Arial" w:cs="Arial"/>
              </w:rPr>
              <w:t xml:space="preserve">Novo Hamburgo 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43385" w:rsidRPr="000D3421" w:rsidRDefault="00F43385" w:rsidP="00FB39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43385" w:rsidRPr="000D3421" w:rsidRDefault="00F43385" w:rsidP="00FB396A">
            <w:pPr>
              <w:jc w:val="both"/>
              <w:rPr>
                <w:rFonts w:ascii="Arial" w:hAnsi="Arial" w:cs="Arial"/>
              </w:rPr>
            </w:pPr>
            <w:r w:rsidRPr="000D3421">
              <w:rPr>
                <w:rFonts w:ascii="Arial" w:hAnsi="Arial" w:cs="Arial"/>
              </w:rPr>
              <w:t>/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43385" w:rsidRPr="000D3421" w:rsidRDefault="00F43385" w:rsidP="00FB396A">
            <w:pPr>
              <w:jc w:val="both"/>
              <w:rPr>
                <w:rFonts w:ascii="Arial" w:hAnsi="Arial" w:cs="Arial"/>
              </w:rPr>
            </w:pPr>
            <w:r w:rsidRPr="000D3421">
              <w:rPr>
                <w:rFonts w:ascii="Arial" w:hAnsi="Arial" w:cs="Arial"/>
              </w:rPr>
              <w:t>/</w:t>
            </w:r>
          </w:p>
        </w:tc>
      </w:tr>
    </w:tbl>
    <w:p w:rsidR="00F43385" w:rsidRPr="000D3421" w:rsidRDefault="00F43385" w:rsidP="00F43385">
      <w:pPr>
        <w:jc w:val="both"/>
        <w:rPr>
          <w:rFonts w:ascii="Arial" w:hAnsi="Arial" w:cs="Arial"/>
        </w:rPr>
      </w:pPr>
    </w:p>
    <w:p w:rsidR="00F43385" w:rsidRPr="000D3421" w:rsidRDefault="00F43385" w:rsidP="00F43385">
      <w:pPr>
        <w:rPr>
          <w:rFonts w:ascii="Arial" w:hAnsi="Arial" w:cs="Arial"/>
        </w:rPr>
      </w:pPr>
    </w:p>
    <w:p w:rsidR="00F43385" w:rsidRPr="000D3421" w:rsidRDefault="00F43385" w:rsidP="00F43385">
      <w:pPr>
        <w:rPr>
          <w:rFonts w:ascii="Arial" w:hAnsi="Arial" w:cs="Arial"/>
        </w:rPr>
      </w:pPr>
    </w:p>
    <w:p w:rsidR="00F43385" w:rsidRDefault="00F43385" w:rsidP="00800575">
      <w:pPr>
        <w:jc w:val="center"/>
        <w:rPr>
          <w:rFonts w:ascii="Arial" w:hAnsi="Arial" w:cs="Arial"/>
        </w:rPr>
      </w:pPr>
      <w:r w:rsidRPr="000D3421">
        <w:rPr>
          <w:rFonts w:ascii="Arial" w:hAnsi="Arial" w:cs="Arial"/>
        </w:rPr>
        <w:t xml:space="preserve">________________________                                 </w:t>
      </w:r>
      <w:r w:rsidR="00800575">
        <w:rPr>
          <w:rFonts w:ascii="Arial" w:hAnsi="Arial" w:cs="Arial"/>
        </w:rPr>
        <w:t>_____</w:t>
      </w:r>
      <w:r w:rsidRPr="000D3421">
        <w:rPr>
          <w:rFonts w:ascii="Arial" w:hAnsi="Arial" w:cs="Arial"/>
        </w:rPr>
        <w:t xml:space="preserve">_________________        </w:t>
      </w:r>
      <w:r w:rsidR="00800575">
        <w:rPr>
          <w:rFonts w:ascii="Arial" w:hAnsi="Arial" w:cs="Arial"/>
        </w:rPr>
        <w:t xml:space="preserve">        </w:t>
      </w:r>
      <w:r w:rsidR="00DB6BB6">
        <w:rPr>
          <w:rFonts w:ascii="Arial" w:hAnsi="Arial" w:cs="Arial"/>
        </w:rPr>
        <w:t xml:space="preserve">            </w:t>
      </w:r>
      <w:r w:rsidRPr="000D3421">
        <w:rPr>
          <w:rFonts w:ascii="Arial" w:hAnsi="Arial" w:cs="Arial"/>
        </w:rPr>
        <w:t xml:space="preserve">Assinatura Aluno                                   </w:t>
      </w:r>
      <w:r w:rsidR="00800575">
        <w:rPr>
          <w:rFonts w:ascii="Arial" w:hAnsi="Arial" w:cs="Arial"/>
        </w:rPr>
        <w:t xml:space="preserve">     </w:t>
      </w:r>
      <w:r w:rsidR="00800575">
        <w:rPr>
          <w:rFonts w:ascii="Arial" w:hAnsi="Arial" w:cs="Arial"/>
        </w:rPr>
        <w:tab/>
        <w:t xml:space="preserve">          </w:t>
      </w:r>
      <w:r w:rsidRPr="000D3421">
        <w:rPr>
          <w:rFonts w:ascii="Arial" w:hAnsi="Arial" w:cs="Arial"/>
        </w:rPr>
        <w:t>Assinatura Orientador</w:t>
      </w:r>
    </w:p>
    <w:p w:rsidR="00DB6BB6" w:rsidRDefault="00DB6BB6" w:rsidP="00800575">
      <w:pPr>
        <w:jc w:val="center"/>
        <w:rPr>
          <w:rFonts w:ascii="Arial" w:hAnsi="Arial" w:cs="Arial"/>
        </w:rPr>
      </w:pPr>
    </w:p>
    <w:bookmarkEnd w:id="2"/>
    <w:p w:rsidR="00DB6BB6" w:rsidRDefault="00DB6BB6" w:rsidP="00DB6BB6">
      <w:pPr>
        <w:rPr>
          <w:rFonts w:ascii="Arial" w:hAnsi="Arial" w:cs="Arial"/>
          <w:sz w:val="16"/>
          <w:szCs w:val="16"/>
        </w:rPr>
      </w:pPr>
    </w:p>
    <w:p w:rsidR="00DB6BB6" w:rsidRDefault="00DB6BB6" w:rsidP="00DB6BB6">
      <w:pPr>
        <w:rPr>
          <w:rFonts w:ascii="Arial" w:hAnsi="Arial" w:cs="Arial"/>
          <w:sz w:val="16"/>
          <w:szCs w:val="16"/>
        </w:rPr>
      </w:pPr>
      <w:r w:rsidRPr="00DB6BB6">
        <w:rPr>
          <w:rFonts w:ascii="Arial" w:hAnsi="Arial" w:cs="Arial"/>
          <w:sz w:val="16"/>
          <w:szCs w:val="16"/>
        </w:rPr>
        <w:t>*campos obrigatórios para Pós-graduação STRICTO SENSU</w:t>
      </w:r>
    </w:p>
    <w:p w:rsidR="00DB6BB6" w:rsidRPr="00DB6BB6" w:rsidRDefault="00DB6BB6">
      <w:pPr>
        <w:rPr>
          <w:rFonts w:ascii="Arial" w:hAnsi="Arial" w:cs="Arial"/>
          <w:sz w:val="16"/>
          <w:szCs w:val="16"/>
        </w:rPr>
      </w:pPr>
    </w:p>
    <w:sectPr w:rsidR="00DB6BB6" w:rsidRPr="00DB6BB6" w:rsidSect="006F0F8F">
      <w:headerReference w:type="default" r:id="rId7"/>
      <w:footerReference w:type="default" r:id="rId8"/>
      <w:pgSz w:w="11906" w:h="16838"/>
      <w:pgMar w:top="1417" w:right="1701" w:bottom="1417" w:left="1418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13A" w:rsidRDefault="0029113A" w:rsidP="006B6404">
      <w:r>
        <w:separator/>
      </w:r>
    </w:p>
  </w:endnote>
  <w:endnote w:type="continuationSeparator" w:id="0">
    <w:p w:rsidR="0029113A" w:rsidRDefault="0029113A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04" w:rsidRDefault="006B6404" w:rsidP="0002131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13A" w:rsidRDefault="0029113A" w:rsidP="006B6404">
      <w:r>
        <w:separator/>
      </w:r>
    </w:p>
  </w:footnote>
  <w:footnote w:type="continuationSeparator" w:id="0">
    <w:p w:rsidR="0029113A" w:rsidRDefault="0029113A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9FD" w:rsidRDefault="00587641" w:rsidP="00587641">
    <w:pPr>
      <w:pStyle w:val="Cabealho"/>
      <w:tabs>
        <w:tab w:val="left" w:pos="252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8A7309F" wp14:editId="710135E0">
          <wp:simplePos x="0" y="0"/>
          <wp:positionH relativeFrom="page">
            <wp:align>right</wp:align>
          </wp:positionH>
          <wp:positionV relativeFrom="paragraph">
            <wp:posOffset>-523875</wp:posOffset>
          </wp:positionV>
          <wp:extent cx="7547610" cy="1087120"/>
          <wp:effectExtent l="0" t="0" r="0" b="0"/>
          <wp:wrapNone/>
          <wp:docPr id="4" name="Imagem 4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21311"/>
    <w:rsid w:val="000D3421"/>
    <w:rsid w:val="00133D51"/>
    <w:rsid w:val="00150017"/>
    <w:rsid w:val="001E3A38"/>
    <w:rsid w:val="00227536"/>
    <w:rsid w:val="0029113A"/>
    <w:rsid w:val="0029644B"/>
    <w:rsid w:val="00311545"/>
    <w:rsid w:val="003E70FE"/>
    <w:rsid w:val="00404193"/>
    <w:rsid w:val="004F5215"/>
    <w:rsid w:val="00587641"/>
    <w:rsid w:val="005D5F3C"/>
    <w:rsid w:val="0065742C"/>
    <w:rsid w:val="006A3208"/>
    <w:rsid w:val="006B6404"/>
    <w:rsid w:val="006F0F8F"/>
    <w:rsid w:val="00800575"/>
    <w:rsid w:val="00813ADA"/>
    <w:rsid w:val="008A4C69"/>
    <w:rsid w:val="009636C4"/>
    <w:rsid w:val="00AD2C54"/>
    <w:rsid w:val="00B92EF3"/>
    <w:rsid w:val="00C409FD"/>
    <w:rsid w:val="00D66FB7"/>
    <w:rsid w:val="00DB6BB6"/>
    <w:rsid w:val="00E17B51"/>
    <w:rsid w:val="00E9604D"/>
    <w:rsid w:val="00EA039A"/>
    <w:rsid w:val="00ED52F0"/>
    <w:rsid w:val="00F43385"/>
    <w:rsid w:val="00F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8E63B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43385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F43385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2189-1484-40BF-AA4A-5D34DDA7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Debora Alessandra Oliveira Leite</cp:lastModifiedBy>
  <cp:revision>4</cp:revision>
  <cp:lastPrinted>2018-09-11T17:29:00Z</cp:lastPrinted>
  <dcterms:created xsi:type="dcterms:W3CDTF">2020-07-16T20:20:00Z</dcterms:created>
  <dcterms:modified xsi:type="dcterms:W3CDTF">2020-07-16T20:34:00Z</dcterms:modified>
</cp:coreProperties>
</file>